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-32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0067-01-2023-01115</w:t>
      </w:r>
      <w:r>
        <w:rPr>
          <w:rFonts w:ascii="Times New Roman" w:eastAsia="Times New Roman" w:hAnsi="Times New Roman" w:cs="Times New Roman"/>
          <w:sz w:val="26"/>
          <w:szCs w:val="26"/>
        </w:rPr>
        <w:t>7-10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Поливец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3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sz w:val="26"/>
          <w:szCs w:val="26"/>
        </w:rPr>
        <w:t>оссии, русским языком владеющей</w:t>
      </w:r>
      <w:r>
        <w:rPr>
          <w:rFonts w:ascii="Times New Roman" w:eastAsia="Times New Roman" w:hAnsi="Times New Roman" w:cs="Times New Roman"/>
          <w:sz w:val="26"/>
          <w:szCs w:val="26"/>
        </w:rPr>
        <w:t>, в у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лугах </w:t>
      </w:r>
      <w:r>
        <w:rPr>
          <w:rFonts w:ascii="Times New Roman" w:eastAsia="Times New Roman" w:hAnsi="Times New Roman" w:cs="Times New Roman"/>
          <w:sz w:val="26"/>
          <w:szCs w:val="26"/>
        </w:rPr>
        <w:t>переводчика не нуждающейся, проживающей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ХМАО-Югр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а, </w:t>
      </w:r>
      <w:r>
        <w:rPr>
          <w:rStyle w:val="cat-UserDefinedgrp-34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ранее привлекавшей</w:t>
      </w:r>
      <w:r>
        <w:rPr>
          <w:rFonts w:ascii="Times New Roman" w:eastAsia="Times New Roman" w:hAnsi="Times New Roman" w:cs="Times New Roman"/>
          <w:sz w:val="26"/>
          <w:szCs w:val="26"/>
        </w:rPr>
        <w:t>ся к административной ответственности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Поливец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>к штраф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Style w:val="cat-UserDefinedgrp-36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05.09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07.11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Поливец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времени и месте рассмотрения дела надлежащим образом, а именно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смс-извещением, в судебное заседание не явилась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Поливец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Поливец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 05.09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86 ХМ </w:t>
      </w:r>
      <w:r>
        <w:rPr>
          <w:rStyle w:val="cat-UserDefinedgrp-25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транспортного средства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Поливец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36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Поливец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определении меры наказания, суд учитывает характер совершенного административного правонарушения, данные о личности нарушителя,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Поливец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инистративного штрафа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</w:t>
      </w:r>
      <w:r>
        <w:rPr>
          <w:rFonts w:ascii="Times New Roman" w:eastAsia="Times New Roman" w:hAnsi="Times New Roman" w:cs="Times New Roman"/>
          <w:sz w:val="26"/>
          <w:szCs w:val="26"/>
        </w:rPr>
        <w:t>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0412365400675021592320155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38rplc-52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12">
    <w:name w:val="cat-UserDefined grp-34 rplc-12"/>
    <w:basedOn w:val="DefaultParagraphFont"/>
  </w:style>
  <w:style w:type="character" w:customStyle="1" w:styleId="cat-UserDefinedgrp-35rplc-17">
    <w:name w:val="cat-UserDefined grp-35 rplc-17"/>
    <w:basedOn w:val="DefaultParagraphFont"/>
  </w:style>
  <w:style w:type="character" w:customStyle="1" w:styleId="cat-UserDefinedgrp-36rplc-19">
    <w:name w:val="cat-UserDefined grp-36 rplc-19"/>
    <w:basedOn w:val="DefaultParagraphFont"/>
  </w:style>
  <w:style w:type="character" w:customStyle="1" w:styleId="cat-UserDefinedgrp-35rplc-24">
    <w:name w:val="cat-UserDefined grp-35 rplc-24"/>
    <w:basedOn w:val="DefaultParagraphFont"/>
  </w:style>
  <w:style w:type="character" w:customStyle="1" w:styleId="cat-UserDefinedgrp-35rplc-26">
    <w:name w:val="cat-UserDefined grp-35 rplc-26"/>
    <w:basedOn w:val="DefaultParagraphFont"/>
  </w:style>
  <w:style w:type="character" w:customStyle="1" w:styleId="cat-UserDefinedgrp-35rplc-28">
    <w:name w:val="cat-UserDefined grp-35 rplc-28"/>
    <w:basedOn w:val="DefaultParagraphFont"/>
  </w:style>
  <w:style w:type="character" w:customStyle="1" w:styleId="cat-UserDefinedgrp-36rplc-29">
    <w:name w:val="cat-UserDefined grp-36 rplc-29"/>
    <w:basedOn w:val="DefaultParagraphFont"/>
  </w:style>
  <w:style w:type="character" w:customStyle="1" w:styleId="cat-UserDefinedgrp-25rplc-33">
    <w:name w:val="cat-UserDefined grp-25 rplc-33"/>
    <w:basedOn w:val="DefaultParagraphFont"/>
  </w:style>
  <w:style w:type="character" w:customStyle="1" w:styleId="cat-UserDefinedgrp-35rplc-36">
    <w:name w:val="cat-UserDefined grp-35 rplc-36"/>
    <w:basedOn w:val="DefaultParagraphFont"/>
  </w:style>
  <w:style w:type="character" w:customStyle="1" w:styleId="cat-UserDefinedgrp-35rplc-38">
    <w:name w:val="cat-UserDefined grp-35 rplc-38"/>
    <w:basedOn w:val="DefaultParagraphFont"/>
  </w:style>
  <w:style w:type="character" w:customStyle="1" w:styleId="cat-UserDefinedgrp-37rplc-40">
    <w:name w:val="cat-UserDefined grp-37 rplc-40"/>
    <w:basedOn w:val="DefaultParagraphFont"/>
  </w:style>
  <w:style w:type="character" w:customStyle="1" w:styleId="cat-UserDefinedgrp-38rplc-52">
    <w:name w:val="cat-UserDefined grp-38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